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527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077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Цыкину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Юрьевичу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(ИНН 8602</w:t>
      </w:r>
      <w:r>
        <w:rPr>
          <w:rFonts w:ascii="Times New Roman" w:eastAsia="Times New Roman" w:hAnsi="Times New Roman" w:cs="Times New Roman"/>
          <w:sz w:val="28"/>
          <w:szCs w:val="28"/>
        </w:rPr>
        <w:t>306576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Цыкину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Владимиру Юрьевичу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Цыкин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Управляющая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СургутСервис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оплате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жилое помещение, расположенное по адресу: г. Сургут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Декабристов д. 7 кв.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7602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2252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1095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527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